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3B77" w14:textId="77777777" w:rsidR="00A77B3E" w:rsidRDefault="00367046">
      <w:pPr>
        <w:spacing w:after="0" w:line="240" w:lineRule="auto"/>
        <w:jc w:val="center"/>
      </w:pPr>
      <w:r>
        <w:rPr>
          <w:rFonts w:ascii="Verdana" w:eastAsia="Verdana" w:hAnsi="Verdana" w:cs="Verdana"/>
          <w:sz w:val="32"/>
          <w:szCs w:val="32"/>
          <w:u w:val="single"/>
        </w:rPr>
        <w:t>GFWC Staunton-Augusta Junior Women’s Club</w:t>
      </w:r>
    </w:p>
    <w:p w14:paraId="629822DD" w14:textId="77777777" w:rsidR="00A77B3E" w:rsidRDefault="00367046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P.O. Box 2253 Staunton, VA 24401</w:t>
      </w:r>
    </w:p>
    <w:p w14:paraId="017E61F0" w14:textId="77777777" w:rsidR="00A77B3E" w:rsidRDefault="00A77B3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87FEC02" w14:textId="77777777" w:rsidR="00A77B3E" w:rsidRDefault="00A77B3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E8DEEEF" w14:textId="77777777" w:rsidR="00A77B3E" w:rsidRDefault="00A77B3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613FC78" w14:textId="09DA994F" w:rsidR="00A77B3E" w:rsidRDefault="00F81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3F90">
        <w:rPr>
          <w:rFonts w:ascii="Times New Roman" w:eastAsia="Times New Roman" w:hAnsi="Times New Roman" w:cs="Times New Roman"/>
          <w:sz w:val="24"/>
          <w:szCs w:val="24"/>
        </w:rPr>
        <w:t>January 1, 2018</w:t>
      </w:r>
    </w:p>
    <w:p w14:paraId="77C989E4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BEB3D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prospective applicant:</w:t>
      </w:r>
    </w:p>
    <w:p w14:paraId="093C3CEF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A5205" w14:textId="5C75C583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Staunton-Augusta Junior Women’s club is a community service organization serving Staunton and surrounding Augusta County for over 20 years. Women’s Clubs exist all over the world and are responsible for a great amount of social service and change. The Staunton-Augusta Junior Women’s Club believes strongly in education. I am very happy to announce that this year we are awarding two scholarships, both to deserving high school females in the amount of $1000 each. The awards are based upon </w:t>
      </w:r>
      <w:r w:rsidR="00D667A3">
        <w:rPr>
          <w:rFonts w:ascii="Times New Roman" w:eastAsia="Times New Roman" w:hAnsi="Times New Roman" w:cs="Times New Roman"/>
          <w:sz w:val="24"/>
          <w:szCs w:val="24"/>
        </w:rPr>
        <w:t xml:space="preserve">community involvement, </w:t>
      </w:r>
      <w:r>
        <w:rPr>
          <w:rFonts w:ascii="Times New Roman" w:eastAsia="Times New Roman" w:hAnsi="Times New Roman" w:cs="Times New Roman"/>
          <w:sz w:val="24"/>
          <w:szCs w:val="24"/>
        </w:rPr>
        <w:t>academic achievement, and overall merit. The scholarship involves an application, an essay, and one reference. The scholarships will be given di</w:t>
      </w:r>
      <w:r w:rsidR="00F815F0">
        <w:rPr>
          <w:rFonts w:ascii="Times New Roman" w:eastAsia="Times New Roman" w:hAnsi="Times New Roman" w:cs="Times New Roman"/>
          <w:sz w:val="24"/>
          <w:szCs w:val="24"/>
        </w:rPr>
        <w:t>rectly to the winning 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used for tuition, room and board, books, etc. The deadline for application submission is </w:t>
      </w:r>
      <w:r w:rsidR="00113F90">
        <w:rPr>
          <w:rFonts w:ascii="Times New Roman" w:eastAsia="Times New Roman" w:hAnsi="Times New Roman" w:cs="Times New Roman"/>
          <w:b/>
          <w:bCs/>
          <w:sz w:val="24"/>
          <w:szCs w:val="24"/>
        </w:rPr>
        <w:t>March 31, 2018</w:t>
      </w:r>
      <w:r>
        <w:rPr>
          <w:rFonts w:ascii="Times New Roman" w:eastAsia="Times New Roman" w:hAnsi="Times New Roman" w:cs="Times New Roman"/>
          <w:sz w:val="24"/>
          <w:szCs w:val="24"/>
        </w:rPr>
        <w:t>.  Please mail application to: Staunton-Augusta Junior Women’s Club, PO Box 2253, Staunton, VA  24401, Attn: Scholarship Application.  The winning applicant will be notified shortly thereafter.  Thank you</w:t>
      </w:r>
      <w:r w:rsidR="00110361">
        <w:rPr>
          <w:rFonts w:ascii="Times New Roman" w:eastAsia="Times New Roman" w:hAnsi="Times New Roman" w:cs="Times New Roman"/>
          <w:sz w:val="24"/>
          <w:szCs w:val="24"/>
        </w:rPr>
        <w:t xml:space="preserve"> for your interest and best of luck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14:paraId="2C2988AC" w14:textId="77777777" w:rsidR="00A77B3E" w:rsidRDefault="00A77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CF5D1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7F1F29C4" w14:textId="77777777" w:rsidR="00206AF2" w:rsidRDefault="00206A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2320C" w14:textId="77777777" w:rsidR="00206AF2" w:rsidRDefault="0093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SAJWC Education Committee </w:t>
      </w:r>
    </w:p>
    <w:p w14:paraId="2896DB4A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7730F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5E3BD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E829B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54FF3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8D660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4E416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EF736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EAD94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5F43D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78A19" w14:textId="77777777" w:rsidR="009315C6" w:rsidRDefault="0093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9B4ED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ECBC0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B74EA" w14:textId="77777777" w:rsidR="00206AF2" w:rsidRDefault="002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131FD" w14:textId="77777777" w:rsidR="00A77B3E" w:rsidRDefault="00367046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sz w:val="36"/>
          <w:szCs w:val="36"/>
        </w:rPr>
        <w:lastRenderedPageBreak/>
        <w:t xml:space="preserve"> Staunton-Augusta Junior Women’s Club</w:t>
      </w:r>
    </w:p>
    <w:p w14:paraId="1B778FDA" w14:textId="77777777" w:rsidR="00A77B3E" w:rsidRDefault="00367046">
      <w:pPr>
        <w:pStyle w:val="Heading4"/>
        <w:spacing w:line="240" w:lineRule="auto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Scholarship Application Form</w:t>
      </w:r>
    </w:p>
    <w:p w14:paraId="54D668F9" w14:textId="77777777" w:rsidR="00FF49F2" w:rsidRDefault="00FF49F2">
      <w:pPr>
        <w:pStyle w:val="Heading1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14:paraId="4085FCF0" w14:textId="77777777" w:rsidR="00A77B3E" w:rsidRDefault="00367046">
      <w:pPr>
        <w:pStyle w:val="Heading1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Personal Information</w:t>
      </w:r>
    </w:p>
    <w:p w14:paraId="6F454CEA" w14:textId="77777777" w:rsidR="00A77B3E" w:rsidRDefault="00367046">
      <w:pPr>
        <w:pStyle w:val="Heading1"/>
        <w:spacing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Last ______________________   First________________ Middle ____________</w:t>
      </w:r>
    </w:p>
    <w:p w14:paraId="50A4A305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0ED3F4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Address____________________________________________________________</w:t>
      </w:r>
    </w:p>
    <w:p w14:paraId="6EE60903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F49BF9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 Number_______________________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Birthdate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081057E2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0823F5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address ______________________________________________________</w:t>
      </w:r>
    </w:p>
    <w:p w14:paraId="31586A50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33FBA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Place of Employment_________________________________________________</w:t>
      </w:r>
    </w:p>
    <w:p w14:paraId="39E0930B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5E9FB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Job Responsibilities__________________________________________________</w:t>
      </w:r>
    </w:p>
    <w:p w14:paraId="019E2BFD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A284F" w14:textId="77777777" w:rsidR="00A77B3E" w:rsidRDefault="00367046">
      <w:pPr>
        <w:pStyle w:val="Heading2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Educational Information</w:t>
      </w:r>
    </w:p>
    <w:p w14:paraId="1CB9164D" w14:textId="77777777" w:rsidR="00A77B3E" w:rsidRDefault="00A77B3E">
      <w:pPr>
        <w:spacing w:after="0" w:line="240" w:lineRule="auto"/>
        <w:rPr>
          <w:rFonts w:ascii="Verdana" w:eastAsia="Verdana" w:hAnsi="Verdana" w:cs="Verdana"/>
          <w:b/>
          <w:bCs/>
          <w:sz w:val="32"/>
          <w:szCs w:val="32"/>
        </w:rPr>
      </w:pPr>
    </w:p>
    <w:p w14:paraId="03993E69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College/Secondary Education Accepted/Applying to </w:t>
      </w:r>
    </w:p>
    <w:p w14:paraId="28FC0758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(Please note acceptance status)</w:t>
      </w:r>
    </w:p>
    <w:p w14:paraId="67B277D9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AC9CDB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Program___________________________________________________________</w:t>
      </w:r>
    </w:p>
    <w:p w14:paraId="2D0A57A0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D05558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School Attended________________________________________________</w:t>
      </w:r>
    </w:p>
    <w:p w14:paraId="5366B7A2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F9134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Degree Earned_____________________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Dates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Attended___________________</w:t>
      </w:r>
    </w:p>
    <w:p w14:paraId="5292448B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C5B5E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Grade Point Average_________________   SAT Score______________________</w:t>
      </w:r>
    </w:p>
    <w:p w14:paraId="0229FAF2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8CC891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 Educational/Vocational Classes or Degrees___________________________</w:t>
      </w:r>
    </w:p>
    <w:p w14:paraId="76F7346C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4A30A99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list all other scholarships you have received to date and include amount______________________________________________________________________________________________________________________________</w:t>
      </w:r>
    </w:p>
    <w:p w14:paraId="7DDA50B1" w14:textId="77777777" w:rsidR="00A77B3E" w:rsidRDefault="00A77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569096" w14:textId="77777777" w:rsidR="00A77B3E" w:rsidRDefault="00367046">
      <w:pPr>
        <w:pStyle w:val="Heading3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Additional Information (Attach additional paper if necessary)</w:t>
      </w:r>
    </w:p>
    <w:p w14:paraId="02F58EC2" w14:textId="77777777" w:rsidR="00A77B3E" w:rsidRDefault="00A77B3E">
      <w:pPr>
        <w:spacing w:after="0" w:line="240" w:lineRule="auto"/>
        <w:rPr>
          <w:rFonts w:ascii="Verdana" w:eastAsia="Verdana" w:hAnsi="Verdana" w:cs="Verdana"/>
          <w:b/>
          <w:bCs/>
          <w:sz w:val="32"/>
          <w:szCs w:val="32"/>
        </w:rPr>
      </w:pPr>
    </w:p>
    <w:p w14:paraId="217247CC" w14:textId="77777777" w:rsidR="00A77B3E" w:rsidRDefault="00367046">
      <w:pPr>
        <w:pStyle w:val="Heading1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Please list community activities for the past 4 years and describe your involvement in each ______________________________________________________________________________________________________________________________________________________________________________________________________</w:t>
      </w:r>
    </w:p>
    <w:p w14:paraId="3839341B" w14:textId="77777777" w:rsidR="00A77B3E" w:rsidRDefault="00367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list your current school activities. Please list any offices held or honors received__________________________________________________________________________________________________________________________________________________________________________________________________________________________________________________________________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0B5DF" w14:textId="77777777" w:rsidR="00A77B3E" w:rsidRDefault="00367046">
      <w:pPr>
        <w:pStyle w:val="Heading2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Essay</w:t>
      </w:r>
    </w:p>
    <w:p w14:paraId="1B9DD91F" w14:textId="77777777" w:rsidR="00A77B3E" w:rsidRDefault="00A77B3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32"/>
          <w:szCs w:val="32"/>
        </w:rPr>
      </w:pPr>
    </w:p>
    <w:p w14:paraId="119F3B14" w14:textId="77777777" w:rsidR="00A77B3E" w:rsidRDefault="00E34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1</w:t>
      </w:r>
      <w:r w:rsidR="00367046">
        <w:rPr>
          <w:rFonts w:ascii="Times New Roman" w:eastAsia="Times New Roman" w:hAnsi="Times New Roman" w:cs="Times New Roman"/>
          <w:sz w:val="28"/>
          <w:szCs w:val="28"/>
        </w:rPr>
        <w:t>50 words or less, please tell us how this scholarship will benefit you.</w:t>
      </w:r>
    </w:p>
    <w:p w14:paraId="24AA2650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8C9FCF" w14:textId="77777777" w:rsidR="00A77B3E" w:rsidRDefault="00367046">
      <w:pPr>
        <w:pStyle w:val="Heading2"/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Reference</w:t>
      </w:r>
    </w:p>
    <w:p w14:paraId="63DB8C62" w14:textId="77777777" w:rsidR="00A77B3E" w:rsidRDefault="00A77B3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32"/>
          <w:szCs w:val="32"/>
        </w:rPr>
      </w:pPr>
    </w:p>
    <w:p w14:paraId="78A570AD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Reference must be from one unrelated adult. It is your responsibility to obtain a personal reference and either return them with your application or make sure they are mailed in by those whom you select to write them.</w:t>
      </w:r>
    </w:p>
    <w:p w14:paraId="7DE09E52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6AB33" w14:textId="77777777" w:rsidR="00A77B3E" w:rsidRDefault="00A7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27D4C" w14:textId="77777777" w:rsidR="00A77B3E" w:rsidRDefault="00367046">
      <w:pPr>
        <w:spacing w:after="0" w:line="240" w:lineRule="auto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Mail Application to: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Staunton-Augusta Junior Women’s Club</w:t>
      </w:r>
    </w:p>
    <w:p w14:paraId="0C0DA82D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Scholarship Committee Chairperson</w:t>
      </w:r>
    </w:p>
    <w:p w14:paraId="02F9787B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P.O. Box 2253</w:t>
      </w:r>
    </w:p>
    <w:p w14:paraId="378FA7A7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Staunton, VA 24402</w:t>
      </w:r>
    </w:p>
    <w:p w14:paraId="1D1F8884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Attention: </w:t>
      </w:r>
    </w:p>
    <w:p w14:paraId="5DC4E813" w14:textId="77777777" w:rsidR="00A77B3E" w:rsidRDefault="003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*Applications must be re</w:t>
      </w:r>
      <w:r w:rsidR="00E34261">
        <w:rPr>
          <w:rFonts w:ascii="Times New Roman" w:eastAsia="Times New Roman" w:hAnsi="Times New Roman" w:cs="Times New Roman"/>
          <w:sz w:val="28"/>
          <w:szCs w:val="28"/>
        </w:rPr>
        <w:t>ceived in entirety by April 30</w:t>
      </w:r>
      <w:r w:rsidR="00E34261" w:rsidRPr="00E342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E34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07FC9D" w14:textId="77777777" w:rsidR="00A77B3E" w:rsidRDefault="00A77B3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77B3E" w:rsidSect="000938A1">
      <w:pgSz w:w="12240" w:h="15840"/>
      <w:pgMar w:top="1296" w:right="1440" w:bottom="12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38A1"/>
    <w:rsid w:val="00110361"/>
    <w:rsid w:val="00113F90"/>
    <w:rsid w:val="00206AF2"/>
    <w:rsid w:val="00367046"/>
    <w:rsid w:val="00500E2A"/>
    <w:rsid w:val="009315C6"/>
    <w:rsid w:val="00A77B3E"/>
    <w:rsid w:val="00A97475"/>
    <w:rsid w:val="00BA6696"/>
    <w:rsid w:val="00CE4927"/>
    <w:rsid w:val="00D667A3"/>
    <w:rsid w:val="00E34261"/>
    <w:rsid w:val="00F815F0"/>
    <w:rsid w:val="00F96B56"/>
    <w:rsid w:val="00FC1089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38A1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after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after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after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after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after="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Jenny Hinegardner</cp:lastModifiedBy>
  <cp:revision>2</cp:revision>
  <cp:lastPrinted>2011-02-01T20:46:00Z</cp:lastPrinted>
  <dcterms:created xsi:type="dcterms:W3CDTF">2017-11-08T16:34:00Z</dcterms:created>
  <dcterms:modified xsi:type="dcterms:W3CDTF">2017-11-08T16:34:00Z</dcterms:modified>
</cp:coreProperties>
</file>